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6DDB" w14:textId="483FB69F" w:rsidR="00CF2D48" w:rsidRPr="00C25C48" w:rsidRDefault="00CF2D48" w:rsidP="00CF2D48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C25C4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【様式２</w:t>
      </w:r>
      <w:r w:rsidR="00992474" w:rsidRPr="00C25C4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】　　　</w:t>
      </w:r>
      <w:r w:rsidRPr="00C25C4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個別課題発生時における意思決定能力のアセスメントシート</w:t>
      </w:r>
    </w:p>
    <w:p w14:paraId="420D2A8C" w14:textId="77777777" w:rsidR="00CF2D48" w:rsidRPr="00C25C48" w:rsidRDefault="00CF2D48" w:rsidP="00CF2D48">
      <w:pPr>
        <w:spacing w:line="260" w:lineRule="exact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4"/>
        </w:rPr>
      </w:pPr>
      <w:r w:rsidRPr="00C25C48">
        <w:rPr>
          <w:rFonts w:asciiTheme="majorEastAsia" w:eastAsiaTheme="majorEastAsia" w:hAnsiTheme="majorEastAsia" w:hint="eastAsia"/>
          <w:b/>
          <w:color w:val="000000" w:themeColor="text1"/>
          <w:sz w:val="20"/>
          <w:szCs w:val="24"/>
        </w:rPr>
        <w:t>Ⅰ．概要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986AA4" w:rsidRPr="00C25C48" w14:paraId="3E02394E" w14:textId="77777777" w:rsidTr="00F23913">
        <w:trPr>
          <w:trHeight w:val="259"/>
        </w:trPr>
        <w:tc>
          <w:tcPr>
            <w:tcW w:w="845" w:type="dxa"/>
          </w:tcPr>
          <w:p w14:paraId="0E261B59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66F3DAAE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192BA4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44ABF1AB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6304B7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58B8A0EB" w14:textId="77777777" w:rsidR="00CF2D48" w:rsidRPr="00C25C48" w:rsidRDefault="00CF2D48" w:rsidP="00CF2D48">
            <w:pPr>
              <w:ind w:firstLineChars="16" w:firstLine="2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86AA4" w:rsidRPr="00C25C48" w14:paraId="3F88F195" w14:textId="77777777" w:rsidTr="00F23913">
        <w:tc>
          <w:tcPr>
            <w:tcW w:w="2405" w:type="dxa"/>
            <w:gridSpan w:val="3"/>
          </w:tcPr>
          <w:p w14:paraId="765D2852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テーマ</w:t>
            </w:r>
          </w:p>
          <w:p w14:paraId="6EE0BA76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E5E37A1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86AA4" w:rsidRPr="00C25C48" w14:paraId="12D7FC1B" w14:textId="77777777" w:rsidTr="00F23913">
        <w:tc>
          <w:tcPr>
            <w:tcW w:w="1695" w:type="dxa"/>
            <w:gridSpan w:val="2"/>
            <w:vAlign w:val="center"/>
          </w:tcPr>
          <w:p w14:paraId="03A8AFA8" w14:textId="77777777" w:rsidR="00CF2D48" w:rsidRPr="00C25C48" w:rsidRDefault="00CF2D48" w:rsidP="00CF2D48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過去の支援状況</w:t>
            </w:r>
          </w:p>
        </w:tc>
        <w:tc>
          <w:tcPr>
            <w:tcW w:w="7372" w:type="dxa"/>
            <w:gridSpan w:val="5"/>
          </w:tcPr>
          <w:p w14:paraId="7967814A" w14:textId="30F1CF97" w:rsidR="00CF2D48" w:rsidRPr="00C25C48" w:rsidRDefault="00CF2D48" w:rsidP="00CF2D48">
            <w:pPr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□【様式１】添付</w:t>
            </w:r>
          </w:p>
        </w:tc>
      </w:tr>
      <w:tr w:rsidR="00986AA4" w:rsidRPr="00C25C48" w14:paraId="5EAA8982" w14:textId="77777777" w:rsidTr="00F23913">
        <w:tc>
          <w:tcPr>
            <w:tcW w:w="1695" w:type="dxa"/>
            <w:gridSpan w:val="2"/>
            <w:vAlign w:val="center"/>
          </w:tcPr>
          <w:p w14:paraId="02EF53FB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実施日</w:t>
            </w:r>
          </w:p>
        </w:tc>
        <w:tc>
          <w:tcPr>
            <w:tcW w:w="7372" w:type="dxa"/>
            <w:gridSpan w:val="5"/>
          </w:tcPr>
          <w:p w14:paraId="32757231" w14:textId="77777777" w:rsidR="00CF2D48" w:rsidRPr="00C25C48" w:rsidRDefault="00CF2D48" w:rsidP="00CF2D48">
            <w:pPr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　時　　分～　　時　　分　場所（　　　　　　　　　　）</w:t>
            </w:r>
          </w:p>
        </w:tc>
      </w:tr>
      <w:tr w:rsidR="00986AA4" w:rsidRPr="00C25C48" w14:paraId="0E2A122A" w14:textId="77777777" w:rsidTr="00F23913">
        <w:tc>
          <w:tcPr>
            <w:tcW w:w="1695" w:type="dxa"/>
            <w:gridSpan w:val="2"/>
            <w:vAlign w:val="center"/>
          </w:tcPr>
          <w:p w14:paraId="4F6A2A8D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検討メンバー</w:t>
            </w:r>
          </w:p>
        </w:tc>
        <w:tc>
          <w:tcPr>
            <w:tcW w:w="7372" w:type="dxa"/>
            <w:gridSpan w:val="5"/>
          </w:tcPr>
          <w:p w14:paraId="36EF3366" w14:textId="77777777" w:rsidR="00CF2D48" w:rsidRPr="00C25C48" w:rsidRDefault="00CF2D48" w:rsidP="00CF2D48">
            <w:pPr>
              <w:spacing w:line="260" w:lineRule="exact"/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193912C" w14:textId="77777777" w:rsidR="00CF2D48" w:rsidRPr="00C25C48" w:rsidRDefault="00CF2D48" w:rsidP="00CF2D48">
            <w:pPr>
              <w:spacing w:line="260" w:lineRule="exact"/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534F28A" w14:textId="77777777" w:rsidR="00CF2D48" w:rsidRPr="00C25C48" w:rsidRDefault="00CF2D48" w:rsidP="00CF2D48">
            <w:pPr>
              <w:spacing w:line="260" w:lineRule="exact"/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B4982C2" w14:textId="77777777" w:rsidR="00CF2D48" w:rsidRPr="00C25C48" w:rsidRDefault="00CF2D48" w:rsidP="00CF2D48">
            <w:pPr>
              <w:spacing w:line="260" w:lineRule="exact"/>
              <w:ind w:leftChars="-1" w:left="-2" w:firstLine="3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5EA82AE2" w14:textId="34999EB0" w:rsidR="00CF2D48" w:rsidRPr="00C25C48" w:rsidRDefault="00CF2D48" w:rsidP="00CF2D48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 w:val="20"/>
          <w:szCs w:val="24"/>
        </w:rPr>
      </w:pPr>
      <w:r w:rsidRPr="00C25C48">
        <w:rPr>
          <w:rFonts w:asciiTheme="majorEastAsia" w:eastAsiaTheme="majorEastAsia" w:hAnsiTheme="majorEastAsia" w:hint="eastAsia"/>
          <w:b/>
          <w:color w:val="000000" w:themeColor="text1"/>
          <w:sz w:val="20"/>
          <w:szCs w:val="24"/>
        </w:rPr>
        <w:t>Ⅱ．意思決定能力アセスメント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86AA4" w:rsidRPr="00C25C48" w14:paraId="25FB9750" w14:textId="77777777" w:rsidTr="00DA4C88">
        <w:trPr>
          <w:trHeight w:val="564"/>
        </w:trPr>
        <w:tc>
          <w:tcPr>
            <w:tcW w:w="2830" w:type="dxa"/>
          </w:tcPr>
          <w:p w14:paraId="1BE5B8B4" w14:textId="6B5B9CC2" w:rsidR="00C93101" w:rsidRPr="00C25C48" w:rsidRDefault="00C93101" w:rsidP="00DA4C8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前提（決定期限）</w:t>
            </w:r>
          </w:p>
        </w:tc>
        <w:tc>
          <w:tcPr>
            <w:tcW w:w="6237" w:type="dxa"/>
          </w:tcPr>
          <w:p w14:paraId="7F392499" w14:textId="6660F68F" w:rsidR="00C93101" w:rsidRPr="00C25C48" w:rsidRDefault="00C93101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意思決定の期限が迫っており</w:t>
            </w:r>
            <w:r w:rsidR="001614DB" w:rsidRPr="00C25C4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18"/>
                <w:szCs w:val="18"/>
              </w:rPr>
              <w:t>、</w:t>
            </w: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これ以上延長できない状態か？</w:t>
            </w:r>
          </w:p>
          <w:p w14:paraId="4E3DFBF0" w14:textId="0CA597CD" w:rsidR="00C93101" w:rsidRPr="00C25C48" w:rsidRDefault="00C93101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7D2FEE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延長できない</w:t>
            </w: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（期限：　　年　　月　　日まで）　</w:t>
            </w:r>
          </w:p>
          <w:p w14:paraId="56EB8FE1" w14:textId="209EF18E" w:rsidR="00C93101" w:rsidRPr="00C25C48" w:rsidRDefault="007D2FEE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□延長できる</w:t>
            </w:r>
            <w:r w:rsidR="00C93101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C93101"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➡</w:t>
            </w:r>
            <w:r w:rsidR="009554FC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【様式１】へ</w:t>
            </w:r>
            <w:r w:rsidR="00C93101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戻る</w:t>
            </w:r>
            <w:r w:rsidR="009554FC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86AA4" w:rsidRPr="00C25C48" w14:paraId="2A1AEEAB" w14:textId="77777777" w:rsidTr="00CF2D48">
        <w:tc>
          <w:tcPr>
            <w:tcW w:w="2830" w:type="dxa"/>
          </w:tcPr>
          <w:p w14:paraId="6E4FEEED" w14:textId="0B8DF8F4" w:rsidR="00C93101" w:rsidRPr="00C25C48" w:rsidRDefault="00C93101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Ａ</w:t>
            </w:r>
          </w:p>
          <w:p w14:paraId="7481FCA3" w14:textId="735DBE06" w:rsidR="00CF2D48" w:rsidRPr="00C25C48" w:rsidRDefault="002E1729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意思決定を行う場面で通常必要と考えられる４要素につき満たされないものがあるか？</w:t>
            </w:r>
          </w:p>
          <w:p w14:paraId="39C5DF91" w14:textId="28B091B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895DEBA" w14:textId="0165BBD0" w:rsidR="00D8155B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D8155B"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本人が関連情報について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>理解</w:t>
            </w:r>
            <w:r w:rsidR="00D8155B"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>できなかった</w:t>
            </w:r>
          </w:p>
          <w:p w14:paraId="37A2E146" w14:textId="36E2D070" w:rsidR="00D8155B" w:rsidRPr="00C25C48" w:rsidRDefault="00D8155B" w:rsidP="00CF2D48">
            <w:pPr>
              <w:spacing w:line="260" w:lineRule="exact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本人が関連情報について</w:t>
            </w:r>
            <w:r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  <w:u w:val="single"/>
              </w:rPr>
              <w:t>記憶保持</w:t>
            </w:r>
            <w:r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>できなかった</w:t>
            </w:r>
          </w:p>
          <w:p w14:paraId="3644FAB5" w14:textId="3663232B" w:rsidR="00D8155B" w:rsidRPr="00C25C48" w:rsidRDefault="00D8155B" w:rsidP="00CF2D48">
            <w:pPr>
              <w:spacing w:line="260" w:lineRule="exact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本人が関連情報について</w:t>
            </w:r>
            <w:r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  <w:u w:val="single"/>
              </w:rPr>
              <w:t>比較検討</w:t>
            </w:r>
            <w:r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>できなかった</w:t>
            </w:r>
          </w:p>
          <w:p w14:paraId="6C5F6C59" w14:textId="6C0B1D08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本人が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>意思を</w:t>
            </w:r>
            <w:r w:rsidRPr="00C25C48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  <w:u w:val="single"/>
              </w:rPr>
              <w:t>表現</w:t>
            </w: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できなかった</w:t>
            </w:r>
          </w:p>
          <w:p w14:paraId="23CC70AB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根拠：</w:t>
            </w:r>
          </w:p>
          <w:p w14:paraId="750B1DF8" w14:textId="77777777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</w:p>
          <w:p w14:paraId="4689A8BB" w14:textId="332AD12A" w:rsidR="00C93101" w:rsidRPr="00C25C48" w:rsidRDefault="00C93101" w:rsidP="00CF2D4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86AA4" w:rsidRPr="00C25C48" w14:paraId="2E4D6FA6" w14:textId="77777777" w:rsidTr="00CF2D48">
        <w:trPr>
          <w:trHeight w:val="564"/>
        </w:trPr>
        <w:tc>
          <w:tcPr>
            <w:tcW w:w="2830" w:type="dxa"/>
          </w:tcPr>
          <w:p w14:paraId="273A1244" w14:textId="77777777" w:rsidR="00C93101" w:rsidRPr="00C25C48" w:rsidRDefault="00C93101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Ｂ</w:t>
            </w:r>
          </w:p>
          <w:p w14:paraId="6642DCB4" w14:textId="170A01D5" w:rsidR="00CF2D48" w:rsidRPr="00C25C48" w:rsidRDefault="00CF2D48" w:rsidP="00CF2D48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支援者側が</w:t>
            </w:r>
            <w:r w:rsidR="009554FC"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上記</w:t>
            </w:r>
            <w:r w:rsidR="00EC6770"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期限までに</w:t>
            </w:r>
            <w:r w:rsidR="002E1729" w:rsidRPr="00C25C48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実行可能な意思決定支援を尽くしたか？</w:t>
            </w:r>
          </w:p>
        </w:tc>
        <w:tc>
          <w:tcPr>
            <w:tcW w:w="6237" w:type="dxa"/>
          </w:tcPr>
          <w:p w14:paraId="2E19C347" w14:textId="7F3E7A12" w:rsidR="00CF2D48" w:rsidRPr="00C25C48" w:rsidRDefault="00CF2D48" w:rsidP="00CF2D48">
            <w:pPr>
              <w:spacing w:line="260" w:lineRule="exact"/>
              <w:ind w:leftChars="1" w:left="173" w:hangingChars="95" w:hanging="17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AD5E7A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期限までに</w:t>
            </w: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可能な支援は全て尽くした</w:t>
            </w:r>
          </w:p>
          <w:p w14:paraId="2119974C" w14:textId="63442E3D" w:rsidR="00CF2D48" w:rsidRPr="00C25C48" w:rsidRDefault="00CF2D48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支援内容：</w:t>
            </w:r>
          </w:p>
          <w:p w14:paraId="6DCDFAB3" w14:textId="77777777" w:rsidR="00CF2D48" w:rsidRPr="00C25C48" w:rsidRDefault="00CF2D48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CF7ABCD" w14:textId="77777777" w:rsidR="00C93101" w:rsidRPr="00C25C48" w:rsidRDefault="00C93101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486BB35" w14:textId="77777777" w:rsidR="00C93101" w:rsidRPr="00C25C48" w:rsidRDefault="00C93101" w:rsidP="00C93101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21798CB" w14:textId="5670DE1D" w:rsidR="00C93101" w:rsidRPr="00C25C48" w:rsidRDefault="009554FC" w:rsidP="009554FC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</w:t>
            </w:r>
            <w:r w:rsidR="00C93101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実行可能な支援が残されている</w:t>
            </w:r>
            <w:r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➡　</w:t>
            </w:r>
            <w:r w:rsidR="00C93101" w:rsidRPr="00C25C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【様式１】へ戻る。</w:t>
            </w:r>
          </w:p>
        </w:tc>
      </w:tr>
    </w:tbl>
    <w:p w14:paraId="07995DE1" w14:textId="70C91AF0" w:rsidR="00C93101" w:rsidRPr="00C25C48" w:rsidRDefault="00C93101" w:rsidP="00331895">
      <w:pPr>
        <w:spacing w:line="260" w:lineRule="exact"/>
        <w:rPr>
          <w:rFonts w:asciiTheme="majorEastAsia" w:eastAsiaTheme="majorEastAsia" w:hAnsiTheme="majorEastAsia"/>
          <w:color w:val="000000" w:themeColor="text1"/>
        </w:rPr>
      </w:pPr>
      <w:r w:rsidRPr="00C25C48">
        <w:rPr>
          <w:rFonts w:asciiTheme="majorEastAsia" w:eastAsiaTheme="majorEastAsia" w:hAnsiTheme="majorEastAsia" w:hint="eastAsia"/>
          <w:color w:val="000000" w:themeColor="text1"/>
        </w:rPr>
        <w:t>➡上記</w:t>
      </w:r>
      <w:r w:rsidR="007D2FEE" w:rsidRPr="00C25C48">
        <w:rPr>
          <w:rFonts w:asciiTheme="majorEastAsia" w:eastAsiaTheme="majorEastAsia" w:hAnsiTheme="majorEastAsia" w:hint="eastAsia"/>
          <w:color w:val="000000" w:themeColor="text1"/>
        </w:rPr>
        <w:t>アセスメント</w:t>
      </w:r>
      <w:r w:rsidRPr="00C25C48">
        <w:rPr>
          <w:rFonts w:asciiTheme="majorEastAsia" w:eastAsiaTheme="majorEastAsia" w:hAnsiTheme="majorEastAsia" w:hint="eastAsia"/>
          <w:color w:val="000000" w:themeColor="text1"/>
        </w:rPr>
        <w:t>の結果</w:t>
      </w:r>
      <w:r w:rsidR="001614DB" w:rsidRPr="00C25C48">
        <w:rPr>
          <w:rFonts w:asciiTheme="majorEastAsia" w:eastAsiaTheme="majorEastAsia" w:hAnsiTheme="majorEastAsia" w:hint="eastAsia"/>
          <w:color w:val="000000" w:themeColor="text1"/>
        </w:rPr>
        <w:t>、</w:t>
      </w:r>
    </w:p>
    <w:p w14:paraId="6F18BCB0" w14:textId="0A42B1EA" w:rsidR="00C93101" w:rsidRPr="00C25C48" w:rsidRDefault="009554FC" w:rsidP="00D8155B">
      <w:pPr>
        <w:spacing w:line="26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C25C48">
        <w:rPr>
          <w:rFonts w:asciiTheme="majorEastAsia" w:eastAsiaTheme="majorEastAsia" w:hAnsiTheme="majorEastAsia" w:hint="eastAsia"/>
          <w:color w:val="000000" w:themeColor="text1"/>
        </w:rPr>
        <w:t>□Ａ</w:t>
      </w:r>
      <w:r w:rsidR="009B1F3E" w:rsidRPr="00C25C48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C25C48">
        <w:rPr>
          <w:rFonts w:asciiTheme="majorEastAsia" w:eastAsiaTheme="majorEastAsia" w:hAnsiTheme="majorEastAsia" w:hint="eastAsia"/>
          <w:color w:val="000000" w:themeColor="text1"/>
        </w:rPr>
        <w:t>Ｂいずれも</w:t>
      </w:r>
      <w:r w:rsidR="00891F3A" w:rsidRPr="00C25C48">
        <w:rPr>
          <w:rFonts w:asciiTheme="majorEastAsia" w:eastAsiaTheme="majorEastAsia" w:hAnsiTheme="majorEastAsia" w:hint="eastAsia"/>
          <w:color w:val="000000" w:themeColor="text1"/>
        </w:rPr>
        <w:t>当てはまる（支援を尽くしても</w:t>
      </w:r>
      <w:r w:rsidR="001614DB" w:rsidRPr="00C25C4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04B86" w:rsidRPr="00C25C48">
        <w:rPr>
          <w:rFonts w:asciiTheme="majorEastAsia" w:eastAsiaTheme="majorEastAsia" w:hAnsiTheme="majorEastAsia" w:hint="eastAsia"/>
          <w:color w:val="000000" w:themeColor="text1"/>
        </w:rPr>
        <w:t>意思決定を行う場面で通常必要と考えられる</w:t>
      </w:r>
      <w:r w:rsidRPr="00C25C48">
        <w:rPr>
          <w:rFonts w:asciiTheme="majorEastAsia" w:eastAsiaTheme="majorEastAsia" w:hAnsiTheme="majorEastAsia" w:hint="eastAsia"/>
          <w:color w:val="000000" w:themeColor="text1"/>
        </w:rPr>
        <w:t>４要素の</w:t>
      </w:r>
      <w:r w:rsidR="00891F3A" w:rsidRPr="00C25C48">
        <w:rPr>
          <w:rFonts w:asciiTheme="majorEastAsia" w:eastAsiaTheme="majorEastAsia" w:hAnsiTheme="majorEastAsia" w:hint="eastAsia"/>
          <w:color w:val="000000" w:themeColor="text1"/>
        </w:rPr>
        <w:t>うち</w:t>
      </w:r>
      <w:r w:rsidR="00243106" w:rsidRPr="00C25C48">
        <w:rPr>
          <w:rFonts w:asciiTheme="majorEastAsia" w:eastAsiaTheme="majorEastAsia" w:hAnsiTheme="majorEastAsia" w:hint="eastAsia"/>
          <w:color w:val="000000" w:themeColor="text1"/>
        </w:rPr>
        <w:t>満たされない要素</w:t>
      </w:r>
      <w:r w:rsidR="00C93101" w:rsidRPr="00C25C48">
        <w:rPr>
          <w:rFonts w:asciiTheme="majorEastAsia" w:eastAsiaTheme="majorEastAsia" w:hAnsiTheme="majorEastAsia" w:hint="eastAsia"/>
          <w:color w:val="000000" w:themeColor="text1"/>
        </w:rPr>
        <w:t>がある）</w:t>
      </w:r>
    </w:p>
    <w:p w14:paraId="46087B9F" w14:textId="0A409E8B" w:rsidR="00536B58" w:rsidRPr="00C25C48" w:rsidRDefault="00C93101" w:rsidP="00C93101">
      <w:pPr>
        <w:spacing w:line="26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C25C48">
        <w:rPr>
          <w:rFonts w:asciiTheme="majorEastAsia" w:eastAsiaTheme="majorEastAsia" w:hAnsiTheme="majorEastAsia" w:hint="eastAsia"/>
          <w:color w:val="000000" w:themeColor="text1"/>
        </w:rPr>
        <w:t>⇒本人は</w:t>
      </w:r>
      <w:r w:rsidR="001614DB" w:rsidRPr="00C25C48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C25C48">
        <w:rPr>
          <w:rFonts w:asciiTheme="majorEastAsia" w:eastAsiaTheme="majorEastAsia" w:hAnsiTheme="majorEastAsia" w:hint="eastAsia"/>
          <w:color w:val="000000" w:themeColor="text1"/>
        </w:rPr>
        <w:t>その時点で</w:t>
      </w:r>
      <w:r w:rsidR="001614DB" w:rsidRPr="00C25C48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C25C48">
        <w:rPr>
          <w:rFonts w:asciiTheme="majorEastAsia" w:eastAsiaTheme="majorEastAsia" w:hAnsiTheme="majorEastAsia" w:hint="eastAsia"/>
          <w:color w:val="000000" w:themeColor="text1"/>
        </w:rPr>
        <w:t>その課題について意思決定をすることが困難</w:t>
      </w:r>
      <w:r w:rsidR="00891F3A" w:rsidRPr="00C25C48">
        <w:rPr>
          <w:rFonts w:asciiTheme="majorEastAsia" w:eastAsiaTheme="majorEastAsia" w:hAnsiTheme="majorEastAsia" w:hint="eastAsia"/>
          <w:color w:val="000000" w:themeColor="text1"/>
        </w:rPr>
        <w:t>と評価される</w:t>
      </w:r>
    </w:p>
    <w:p w14:paraId="70A5ED80" w14:textId="3376B1EE" w:rsidR="00C93101" w:rsidRPr="00C25C48" w:rsidRDefault="00C93101" w:rsidP="00C93101">
      <w:pPr>
        <w:spacing w:line="26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u w:val="single"/>
        </w:rPr>
      </w:pPr>
      <w:bookmarkStart w:id="0" w:name="_GoBack"/>
      <w:bookmarkEnd w:id="0"/>
      <w:r w:rsidRPr="00C25C4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25C48">
        <w:rPr>
          <w:rFonts w:asciiTheme="majorEastAsia" w:eastAsiaTheme="majorEastAsia" w:hAnsiTheme="majorEastAsia" w:hint="eastAsia"/>
          <w:color w:val="000000" w:themeColor="text1"/>
          <w:u w:val="single"/>
        </w:rPr>
        <w:t>意思推定アプローチ（</w:t>
      </w:r>
      <w:r w:rsidR="000047AB" w:rsidRPr="00C25C48">
        <w:rPr>
          <w:rFonts w:asciiTheme="majorEastAsia" w:eastAsiaTheme="majorEastAsia" w:hAnsiTheme="majorEastAsia" w:hint="eastAsia"/>
          <w:color w:val="000000" w:themeColor="text1"/>
          <w:u w:val="single"/>
        </w:rPr>
        <w:t>様式３</w:t>
      </w:r>
      <w:r w:rsidRPr="00C25C48">
        <w:rPr>
          <w:rFonts w:asciiTheme="majorEastAsia" w:eastAsiaTheme="majorEastAsia" w:hAnsiTheme="majorEastAsia" w:hint="eastAsia"/>
          <w:color w:val="000000" w:themeColor="text1"/>
          <w:u w:val="single"/>
        </w:rPr>
        <w:t>）へ</w:t>
      </w:r>
    </w:p>
    <w:p w14:paraId="5839058F" w14:textId="2C286BAE" w:rsidR="00536B58" w:rsidRPr="00C25C48" w:rsidRDefault="009554FC" w:rsidP="00331895">
      <w:pPr>
        <w:spacing w:line="260" w:lineRule="exact"/>
        <w:rPr>
          <w:rFonts w:asciiTheme="majorEastAsia" w:eastAsiaTheme="majorEastAsia" w:hAnsiTheme="majorEastAsia"/>
          <w:color w:val="000000" w:themeColor="text1"/>
        </w:rPr>
      </w:pPr>
      <w:r w:rsidRPr="00C25C48">
        <w:rPr>
          <w:rFonts w:asciiTheme="majorEastAsia" w:eastAsiaTheme="majorEastAsia" w:hAnsiTheme="majorEastAsia" w:hint="eastAsia"/>
          <w:color w:val="000000" w:themeColor="text1"/>
        </w:rPr>
        <w:t xml:space="preserve">　□それ以外</w:t>
      </w:r>
    </w:p>
    <w:p w14:paraId="553A3506" w14:textId="5FC5F867" w:rsidR="00611B86" w:rsidRPr="00C25C48" w:rsidRDefault="00C93101" w:rsidP="00720B5D">
      <w:pPr>
        <w:spacing w:line="260" w:lineRule="exact"/>
        <w:rPr>
          <w:rFonts w:asciiTheme="majorEastAsia" w:eastAsiaTheme="majorEastAsia" w:hAnsiTheme="majorEastAsia"/>
          <w:color w:val="00B0F0"/>
        </w:rPr>
      </w:pPr>
      <w:r w:rsidRPr="00C25C4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C25C48">
        <w:rPr>
          <w:rFonts w:asciiTheme="majorEastAsia" w:eastAsiaTheme="majorEastAsia" w:hAnsiTheme="majorEastAsia" w:hint="eastAsia"/>
          <w:color w:val="000000" w:themeColor="text1"/>
          <w:u w:val="single"/>
        </w:rPr>
        <w:t>⇒意思決定支援に戻る</w:t>
      </w:r>
      <w:r w:rsidR="00C04B86" w:rsidRPr="00C25C48">
        <w:rPr>
          <w:rFonts w:asciiTheme="majorEastAsia" w:eastAsiaTheme="majorEastAsia" w:hAnsiTheme="majorEastAsia" w:hint="eastAsia"/>
          <w:color w:val="000000" w:themeColor="text1"/>
          <w:u w:val="single"/>
        </w:rPr>
        <w:t>（様式１）</w:t>
      </w:r>
    </w:p>
    <w:sectPr w:rsidR="00611B86" w:rsidRPr="00C25C48" w:rsidSect="001807BD">
      <w:footerReference w:type="default" r:id="rId7"/>
      <w:pgSz w:w="11906" w:h="16838"/>
      <w:pgMar w:top="794" w:right="1134" w:bottom="79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80D9" w16cex:dateUtc="2020-08-19T01:43:00Z"/>
  <w16cex:commentExtensible w16cex:durableId="22E77B90" w16cex:dateUtc="2020-08-19T01:21:00Z"/>
  <w16cex:commentExtensible w16cex:durableId="22E77BB6" w16cex:dateUtc="2020-08-19T01:21:00Z"/>
  <w16cex:commentExtensible w16cex:durableId="22E77DD6" w16cex:dateUtc="2020-08-19T01:30:00Z"/>
  <w16cex:commentExtensible w16cex:durableId="22E77DFA" w16cex:dateUtc="2020-08-19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D194F" w16cid:durableId="22E7740C"/>
  <w16cid:commentId w16cid:paraId="1EF5216D" w16cid:durableId="22E7740D"/>
  <w16cid:commentId w16cid:paraId="0B596FC4" w16cid:durableId="22E7740E"/>
  <w16cid:commentId w16cid:paraId="2435A88F" w16cid:durableId="22E7740F"/>
  <w16cid:commentId w16cid:paraId="1448FCB2" w16cid:durableId="22E77410"/>
  <w16cid:commentId w16cid:paraId="1F6602E1" w16cid:durableId="22E77411"/>
  <w16cid:commentId w16cid:paraId="2D5F0D85" w16cid:durableId="22E77412"/>
  <w16cid:commentId w16cid:paraId="4A9B8110" w16cid:durableId="22E780D9"/>
  <w16cid:commentId w16cid:paraId="673C0AC1" w16cid:durableId="22E77413"/>
  <w16cid:commentId w16cid:paraId="29D33DDA" w16cid:durableId="22E77414"/>
  <w16cid:commentId w16cid:paraId="5E8416CD" w16cid:durableId="22E77415"/>
  <w16cid:commentId w16cid:paraId="2A1F78DD" w16cid:durableId="22E77416"/>
  <w16cid:commentId w16cid:paraId="3A06BD0C" w16cid:durableId="22E77417"/>
  <w16cid:commentId w16cid:paraId="41235C34" w16cid:durableId="22E77418"/>
  <w16cid:commentId w16cid:paraId="4D8FB4A3" w16cid:durableId="22E77419"/>
  <w16cid:commentId w16cid:paraId="07470D7A" w16cid:durableId="22E77B90"/>
  <w16cid:commentId w16cid:paraId="5E09AAF7" w16cid:durableId="22E77BB6"/>
  <w16cid:commentId w16cid:paraId="3B76AA03" w16cid:durableId="22E7741C"/>
  <w16cid:commentId w16cid:paraId="615B6340" w16cid:durableId="22E7741D"/>
  <w16cid:commentId w16cid:paraId="52C7558C" w16cid:durableId="22E7741E"/>
  <w16cid:commentId w16cid:paraId="4A798E69" w16cid:durableId="22E77DD6"/>
  <w16cid:commentId w16cid:paraId="6C9062DE" w16cid:durableId="22E77D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F618" w14:textId="77777777" w:rsidR="001414A2" w:rsidRDefault="001414A2" w:rsidP="00891F3A">
      <w:r>
        <w:separator/>
      </w:r>
    </w:p>
  </w:endnote>
  <w:endnote w:type="continuationSeparator" w:id="0">
    <w:p w14:paraId="1C15F902" w14:textId="77777777" w:rsidR="001414A2" w:rsidRDefault="001414A2" w:rsidP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6264" w14:textId="77777777" w:rsidR="00B571A7" w:rsidRPr="00A555A5" w:rsidRDefault="00B571A7">
    <w:pPr>
      <w:pStyle w:val="ad"/>
      <w:rPr>
        <w:rFonts w:asciiTheme="majorEastAsia" w:eastAsiaTheme="majorEastAsia" w:hAnsiTheme="majorEastAsia"/>
        <w:sz w:val="16"/>
        <w:szCs w:val="16"/>
        <w:bdr w:val="single" w:sz="4" w:space="0" w:color="auto"/>
      </w:rPr>
    </w:pPr>
    <w:r w:rsidRPr="00A555A5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【基本原則】</w:t>
    </w:r>
  </w:p>
  <w:p w14:paraId="3C607F74" w14:textId="123A957C" w:rsidR="00B571A7" w:rsidRPr="00A555A5" w:rsidRDefault="00B91204" w:rsidP="00606536">
    <w:pPr>
      <w:pStyle w:val="ad"/>
      <w:rPr>
        <w:rFonts w:asciiTheme="majorEastAsia" w:eastAsiaTheme="majorEastAsia" w:hAnsiTheme="majorEastAsia"/>
        <w:sz w:val="16"/>
        <w:szCs w:val="16"/>
      </w:rPr>
    </w:pPr>
    <w:r w:rsidRPr="00B91204">
      <w:rPr>
        <w:rFonts w:asciiTheme="majorEastAsia" w:eastAsiaTheme="majorEastAsia" w:hAnsiTheme="majorEastAsia" w:hint="eastAsia"/>
        <w:sz w:val="16"/>
        <w:szCs w:val="16"/>
      </w:rPr>
      <w:t>第２　本人が自ら意思決定できるよう、実行可能なあらゆる支援を尽くさなければ、代行決定に移ってはならない。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9C1B" w14:textId="77777777" w:rsidR="001414A2" w:rsidRDefault="001414A2" w:rsidP="00891F3A">
      <w:r>
        <w:separator/>
      </w:r>
    </w:p>
  </w:footnote>
  <w:footnote w:type="continuationSeparator" w:id="0">
    <w:p w14:paraId="51531356" w14:textId="77777777" w:rsidR="001414A2" w:rsidRDefault="001414A2" w:rsidP="0089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8"/>
    <w:rsid w:val="000047AB"/>
    <w:rsid w:val="00005D50"/>
    <w:rsid w:val="00024038"/>
    <w:rsid w:val="00042BA5"/>
    <w:rsid w:val="000E1E5E"/>
    <w:rsid w:val="001133EE"/>
    <w:rsid w:val="001414A2"/>
    <w:rsid w:val="00161272"/>
    <w:rsid w:val="001614DB"/>
    <w:rsid w:val="001A762C"/>
    <w:rsid w:val="001B3EE9"/>
    <w:rsid w:val="00243106"/>
    <w:rsid w:val="00244A9C"/>
    <w:rsid w:val="00253D0D"/>
    <w:rsid w:val="00275A42"/>
    <w:rsid w:val="002E1729"/>
    <w:rsid w:val="002F2F87"/>
    <w:rsid w:val="002F5E5E"/>
    <w:rsid w:val="00300920"/>
    <w:rsid w:val="00331895"/>
    <w:rsid w:val="003C0277"/>
    <w:rsid w:val="003F2CC1"/>
    <w:rsid w:val="003F380F"/>
    <w:rsid w:val="005154CB"/>
    <w:rsid w:val="00536B58"/>
    <w:rsid w:val="005B1FAE"/>
    <w:rsid w:val="005B41AB"/>
    <w:rsid w:val="005B6AEE"/>
    <w:rsid w:val="005D7ED5"/>
    <w:rsid w:val="00606536"/>
    <w:rsid w:val="00611B86"/>
    <w:rsid w:val="006D1F6C"/>
    <w:rsid w:val="006E0213"/>
    <w:rsid w:val="00716A59"/>
    <w:rsid w:val="00720B5D"/>
    <w:rsid w:val="007572E4"/>
    <w:rsid w:val="007A7F36"/>
    <w:rsid w:val="007B2138"/>
    <w:rsid w:val="007C4C4F"/>
    <w:rsid w:val="007D2FEE"/>
    <w:rsid w:val="00891F3A"/>
    <w:rsid w:val="008A17A0"/>
    <w:rsid w:val="008A73B5"/>
    <w:rsid w:val="008B22E7"/>
    <w:rsid w:val="008E4F00"/>
    <w:rsid w:val="009554FC"/>
    <w:rsid w:val="009730B6"/>
    <w:rsid w:val="00986AA4"/>
    <w:rsid w:val="00992474"/>
    <w:rsid w:val="009B1F3E"/>
    <w:rsid w:val="00A2420A"/>
    <w:rsid w:val="00A45FC4"/>
    <w:rsid w:val="00A555A5"/>
    <w:rsid w:val="00A966B5"/>
    <w:rsid w:val="00AD24E7"/>
    <w:rsid w:val="00AD5E7A"/>
    <w:rsid w:val="00AF7144"/>
    <w:rsid w:val="00AF7247"/>
    <w:rsid w:val="00B41D9C"/>
    <w:rsid w:val="00B571A7"/>
    <w:rsid w:val="00B62136"/>
    <w:rsid w:val="00B91204"/>
    <w:rsid w:val="00BB2ACD"/>
    <w:rsid w:val="00BE63D2"/>
    <w:rsid w:val="00C04B86"/>
    <w:rsid w:val="00C25C48"/>
    <w:rsid w:val="00C673EB"/>
    <w:rsid w:val="00C67E50"/>
    <w:rsid w:val="00C9008C"/>
    <w:rsid w:val="00C93101"/>
    <w:rsid w:val="00CB4E90"/>
    <w:rsid w:val="00CC51C7"/>
    <w:rsid w:val="00CC7749"/>
    <w:rsid w:val="00CF2D48"/>
    <w:rsid w:val="00D8155B"/>
    <w:rsid w:val="00D8161B"/>
    <w:rsid w:val="00D9730A"/>
    <w:rsid w:val="00DB2B0C"/>
    <w:rsid w:val="00DB69FB"/>
    <w:rsid w:val="00DD4ABD"/>
    <w:rsid w:val="00E2292C"/>
    <w:rsid w:val="00E60E45"/>
    <w:rsid w:val="00E712DA"/>
    <w:rsid w:val="00E97BE6"/>
    <w:rsid w:val="00EA0EA3"/>
    <w:rsid w:val="00EC6770"/>
    <w:rsid w:val="00ED16CB"/>
    <w:rsid w:val="00F24077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660"/>
  <w15:chartTrackingRefBased/>
  <w15:docId w15:val="{705C6243-2E06-4EAE-89D3-933857D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D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2D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2D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2D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2D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D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1F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1F3A"/>
  </w:style>
  <w:style w:type="paragraph" w:styleId="ad">
    <w:name w:val="footer"/>
    <w:basedOn w:val="a"/>
    <w:link w:val="ae"/>
    <w:uiPriority w:val="99"/>
    <w:unhideWhenUsed/>
    <w:rsid w:val="00891F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1F3A"/>
  </w:style>
  <w:style w:type="paragraph" w:styleId="af">
    <w:name w:val="Plain Text"/>
    <w:basedOn w:val="a"/>
    <w:link w:val="af0"/>
    <w:uiPriority w:val="99"/>
    <w:unhideWhenUsed/>
    <w:rsid w:val="00253D0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253D0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8269-7B34-4BD1-97F5-973C1B9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2020-08-21T01:46:00Z</cp:lastPrinted>
  <dcterms:created xsi:type="dcterms:W3CDTF">2020-08-12T09:49:00Z</dcterms:created>
  <dcterms:modified xsi:type="dcterms:W3CDTF">2020-09-10T01:43:00Z</dcterms:modified>
</cp:coreProperties>
</file>